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2-74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08 феврал</w:t>
      </w:r>
      <w:r>
        <w:rPr>
          <w:rFonts w:ascii="Times New Roman" w:eastAsia="Times New Roman" w:hAnsi="Times New Roman" w:cs="Times New Roman"/>
          <w:sz w:val="26"/>
          <w:szCs w:val="26"/>
        </w:rPr>
        <w:t>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Богоевой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Дане Георгиевне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Богоевой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Дане Георгиевне 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Богоевой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Даны Георгиевны,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943 рубля 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Богоевой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Даны Георгиевны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00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2-74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